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443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3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неосновательного обогащения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3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 приобретенного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t>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443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3rplc-4">
    <w:name w:val="cat-OrganizationName grp-13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2rplc-6">
    <w:name w:val="cat-PassportData grp-12 rplc-6"/>
    <w:basedOn w:val="DefaultParagraphFont"/>
  </w:style>
  <w:style w:type="character" w:customStyle="1" w:styleId="cat-OrganizationNamegrp-13rplc-7">
    <w:name w:val="cat-OrganizationName grp-13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3rplc-10">
    <w:name w:val="cat-OrganizationName grp-13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